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165C" w14:textId="77777777" w:rsidR="0072430F" w:rsidRPr="00A75F0B" w:rsidRDefault="000363C9" w:rsidP="0072430F">
      <w:pPr>
        <w:tabs>
          <w:tab w:val="left" w:pos="6148"/>
        </w:tabs>
        <w:rPr>
          <w:b/>
          <w:sz w:val="24"/>
          <w:szCs w:val="24"/>
        </w:rPr>
      </w:pPr>
      <w:r w:rsidRPr="00A75F0B">
        <w:rPr>
          <w:rFonts w:ascii="Tenorite" w:hAnsi="Tenorite"/>
          <w:b/>
          <w:color w:val="8C1978"/>
          <w:sz w:val="36"/>
          <w:szCs w:val="36"/>
        </w:rPr>
        <w:t>Aanvraagformulier</w:t>
      </w:r>
    </w:p>
    <w:p w14:paraId="57C9B5A4" w14:textId="47C6B920" w:rsidR="0072430F" w:rsidRPr="00A75F0B" w:rsidRDefault="00C546BD" w:rsidP="0072430F">
      <w:pPr>
        <w:tabs>
          <w:tab w:val="left" w:pos="237"/>
          <w:tab w:val="left" w:pos="356"/>
        </w:tabs>
        <w:rPr>
          <w:rFonts w:ascii="Tenorite" w:hAnsi="Tenorite"/>
          <w:b/>
          <w:sz w:val="36"/>
          <w:szCs w:val="36"/>
        </w:rPr>
      </w:pPr>
      <w:r>
        <w:rPr>
          <w:rFonts w:ascii="Tenorite" w:hAnsi="Tenorite"/>
          <w:b/>
        </w:rPr>
        <w:t>J</w:t>
      </w:r>
      <w:r w:rsidR="000363C9" w:rsidRPr="00A75F0B">
        <w:rPr>
          <w:rFonts w:ascii="Tenorite" w:hAnsi="Tenorite"/>
          <w:b/>
        </w:rPr>
        <w:t xml:space="preserve">aarlijkse subsidie Subsidieregeling </w:t>
      </w:r>
      <w:r w:rsidR="00E84D39" w:rsidRPr="00A75F0B">
        <w:rPr>
          <w:rFonts w:ascii="Tenorite" w:hAnsi="Tenorite"/>
          <w:b/>
        </w:rPr>
        <w:t xml:space="preserve">peuteropvang en Voorschoolse Educatie </w:t>
      </w:r>
    </w:p>
    <w:p w14:paraId="704A35D5" w14:textId="7DA8F3F2" w:rsidR="0072430F" w:rsidRPr="00A75F0B" w:rsidRDefault="000363C9" w:rsidP="0072430F">
      <w:pPr>
        <w:tabs>
          <w:tab w:val="left" w:pos="237"/>
          <w:tab w:val="left" w:pos="356"/>
        </w:tabs>
        <w:rPr>
          <w:rFonts w:ascii="Tenorite" w:hAnsi="Tenorite"/>
          <w:bCs/>
          <w:i/>
          <w:iCs/>
          <w:sz w:val="16"/>
          <w:szCs w:val="16"/>
        </w:rPr>
      </w:pPr>
      <w:r w:rsidRPr="00A75F0B">
        <w:rPr>
          <w:rFonts w:ascii="Tenorite" w:hAnsi="Tenorite"/>
          <w:bCs/>
          <w:i/>
          <w:iCs/>
          <w:sz w:val="16"/>
          <w:szCs w:val="16"/>
        </w:rPr>
        <w:t>WP jaarlijks overige regelingen</w:t>
      </w:r>
    </w:p>
    <w:p w14:paraId="6A0023BD" w14:textId="77777777" w:rsidR="0072430F" w:rsidRPr="00A75F0B" w:rsidRDefault="0072430F" w:rsidP="0072430F"/>
    <w:p w14:paraId="14708C94" w14:textId="77777777" w:rsidR="00C546BD" w:rsidRDefault="000363C9" w:rsidP="0072430F">
      <w:pPr>
        <w:pStyle w:val="Lijstalinea"/>
        <w:numPr>
          <w:ilvl w:val="0"/>
          <w:numId w:val="3"/>
        </w:numPr>
        <w:rPr>
          <w:rFonts w:ascii="Tenorite" w:hAnsi="Tenorite"/>
          <w:i/>
        </w:rPr>
      </w:pPr>
      <w:r w:rsidRPr="00A75F0B">
        <w:rPr>
          <w:rFonts w:ascii="Tenorite" w:hAnsi="Tenorite"/>
          <w:i/>
        </w:rPr>
        <w:t>Subsidieaanvraag indienen vóór 1 september voorafgaand aan het subsidiejaar (zie adressen onderaan het formulier)</w:t>
      </w:r>
      <w:r w:rsidR="00A75F0B" w:rsidRPr="00A75F0B">
        <w:rPr>
          <w:rFonts w:ascii="Tenorite" w:hAnsi="Tenorite"/>
          <w:i/>
        </w:rPr>
        <w:t xml:space="preserve">. </w:t>
      </w:r>
    </w:p>
    <w:p w14:paraId="2267F123" w14:textId="33D60C2B" w:rsidR="0072430F" w:rsidRPr="00A75F0B" w:rsidRDefault="00A75F0B" w:rsidP="0072430F">
      <w:pPr>
        <w:pStyle w:val="Lijstalinea"/>
        <w:numPr>
          <w:ilvl w:val="0"/>
          <w:numId w:val="3"/>
        </w:numPr>
        <w:rPr>
          <w:rFonts w:ascii="Tenorite" w:hAnsi="Tenorite"/>
          <w:i/>
        </w:rPr>
      </w:pPr>
      <w:r w:rsidRPr="00A75F0B">
        <w:rPr>
          <w:rFonts w:ascii="Tenorite" w:hAnsi="Tenorite"/>
          <w:i/>
          <w:u w:val="single"/>
        </w:rPr>
        <w:t>Uitzondering</w:t>
      </w:r>
      <w:r w:rsidRPr="00A75F0B">
        <w:rPr>
          <w:rFonts w:ascii="Tenorite" w:hAnsi="Tenorite"/>
          <w:i/>
        </w:rPr>
        <w:t>:</w:t>
      </w:r>
      <w:r w:rsidR="00A223E5">
        <w:rPr>
          <w:rFonts w:ascii="Tenorite" w:hAnsi="Tenorite"/>
          <w:i/>
        </w:rPr>
        <w:t xml:space="preserve"> A</w:t>
      </w:r>
      <w:r w:rsidRPr="00A75F0B">
        <w:rPr>
          <w:rFonts w:ascii="Tenorite" w:hAnsi="Tenorite"/>
          <w:i/>
        </w:rPr>
        <w:t xml:space="preserve">anvraag voor 2023 moet voor 1 juli 2023 worden ingediend. </w:t>
      </w:r>
    </w:p>
    <w:p w14:paraId="089A9FA3" w14:textId="77777777" w:rsidR="0072430F" w:rsidRPr="00A75F0B" w:rsidRDefault="000363C9" w:rsidP="0072430F">
      <w:pPr>
        <w:pStyle w:val="Lijstalinea"/>
        <w:numPr>
          <w:ilvl w:val="0"/>
          <w:numId w:val="3"/>
        </w:numPr>
        <w:rPr>
          <w:rFonts w:ascii="Tenorite" w:hAnsi="Tenorite"/>
          <w:i/>
        </w:rPr>
      </w:pPr>
      <w:r w:rsidRPr="00A75F0B">
        <w:rPr>
          <w:rFonts w:ascii="Tenorite" w:hAnsi="Tenorite" w:cs="Lucida Sans Unicode"/>
          <w:i/>
        </w:rPr>
        <w:t xml:space="preserve">Vragen? Neem gerust contact op met het domein Sociaal/subsidies via telefoonnummer </w:t>
      </w:r>
      <w:r w:rsidRPr="00A75F0B">
        <w:rPr>
          <w:rFonts w:ascii="Tenorite" w:hAnsi="Tenorite" w:cs="Arial"/>
          <w:i/>
          <w:color w:val="000000"/>
        </w:rPr>
        <w:t xml:space="preserve">0413 28 19 11 </w:t>
      </w:r>
      <w:r w:rsidRPr="00A75F0B">
        <w:rPr>
          <w:rFonts w:ascii="Tenorite" w:hAnsi="Tenorite" w:cs="Lucida Sans Unicode"/>
          <w:i/>
        </w:rPr>
        <w:t xml:space="preserve">of e-mailadres </w:t>
      </w:r>
      <w:hyperlink r:id="rId8" w:history="1">
        <w:r w:rsidRPr="00A75F0B">
          <w:rPr>
            <w:rStyle w:val="Hyperlink"/>
          </w:rPr>
          <w:t>admoSD</w:t>
        </w:r>
        <w:r w:rsidRPr="00A75F0B">
          <w:rPr>
            <w:rStyle w:val="Hyperlink"/>
            <w:rFonts w:ascii="Tenorite" w:hAnsi="Tenorite" w:cs="Lucida Sans Unicode"/>
            <w:i/>
          </w:rPr>
          <w:t>@gemeentemaashorst.nl</w:t>
        </w:r>
      </w:hyperlink>
      <w:r w:rsidRPr="00A75F0B">
        <w:rPr>
          <w:rFonts w:ascii="Tenorite" w:hAnsi="Tenorite" w:cs="Lucida Sans Unicode"/>
          <w:i/>
        </w:rPr>
        <w:t>.</w:t>
      </w:r>
    </w:p>
    <w:p w14:paraId="2EEAF47A" w14:textId="77777777" w:rsidR="0072430F" w:rsidRDefault="0072430F" w:rsidP="0072430F">
      <w:pPr>
        <w:rPr>
          <w:rFonts w:ascii="Tenorite" w:hAnsi="Tenorite"/>
        </w:rPr>
      </w:pPr>
    </w:p>
    <w:p w14:paraId="06B1B202" w14:textId="77777777" w:rsidR="0072430F" w:rsidRDefault="0072430F" w:rsidP="0072430F">
      <w:pPr>
        <w:ind w:right="-286"/>
        <w:rPr>
          <w:rFonts w:ascii="Tenorite" w:hAnsi="Tenorite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75"/>
        <w:gridCol w:w="5954"/>
      </w:tblGrid>
      <w:tr w:rsidR="00E05C99" w14:paraId="22E03722" w14:textId="77777777" w:rsidTr="0072430F">
        <w:trPr>
          <w:trHeight w:val="554"/>
        </w:trPr>
        <w:tc>
          <w:tcPr>
            <w:tcW w:w="2727" w:type="dxa"/>
            <w:hideMark/>
          </w:tcPr>
          <w:p w14:paraId="6A06A75A" w14:textId="77777777" w:rsidR="0072430F" w:rsidRDefault="000363C9">
            <w:pPr>
              <w:ind w:right="-286"/>
              <w:rPr>
                <w:rFonts w:ascii="Tenorite" w:hAnsi="Tenorite"/>
                <w:b/>
              </w:rPr>
            </w:pPr>
            <w:r>
              <w:rPr>
                <w:rFonts w:ascii="Tenorite" w:hAnsi="Tenorite"/>
                <w:b/>
              </w:rPr>
              <w:t xml:space="preserve">Voor welk jaar vraagt u </w:t>
            </w:r>
          </w:p>
          <w:p w14:paraId="1C4F237B" w14:textId="77777777" w:rsidR="0072430F" w:rsidRDefault="000363C9">
            <w:pPr>
              <w:ind w:right="-286"/>
              <w:rPr>
                <w:rFonts w:ascii="Tenorite" w:hAnsi="Tenorite"/>
                <w:b/>
              </w:rPr>
            </w:pPr>
            <w:r>
              <w:rPr>
                <w:rFonts w:ascii="Tenorite" w:hAnsi="Tenorite"/>
                <w:b/>
              </w:rPr>
              <w:t>subsidie aan?</w:t>
            </w:r>
          </w:p>
        </w:tc>
        <w:tc>
          <w:tcPr>
            <w:tcW w:w="675" w:type="dxa"/>
            <w:hideMark/>
          </w:tcPr>
          <w:p w14:paraId="2310DBDC" w14:textId="77777777" w:rsidR="0072430F" w:rsidRDefault="000363C9">
            <w:pPr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CF46E9" w14:textId="77777777" w:rsidR="0072430F" w:rsidRDefault="0072430F">
            <w:pPr>
              <w:ind w:right="-286"/>
              <w:rPr>
                <w:rFonts w:ascii="Tenorite" w:hAnsi="Tenorite"/>
              </w:rPr>
            </w:pPr>
          </w:p>
        </w:tc>
      </w:tr>
    </w:tbl>
    <w:p w14:paraId="0EAFC8B4" w14:textId="77777777" w:rsidR="0072430F" w:rsidRDefault="0072430F" w:rsidP="0072430F">
      <w:pPr>
        <w:pStyle w:val="Kop6"/>
        <w:keepNext w:val="0"/>
        <w:keepLines w:val="0"/>
        <w:widowControl w:val="0"/>
        <w:spacing w:before="60"/>
        <w:ind w:right="-286"/>
        <w:rPr>
          <w:rFonts w:ascii="Tenorite" w:hAnsi="Tenorite" w:cs="Lucida Sans Unicode"/>
          <w:i w:val="0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2800"/>
        <w:gridCol w:w="461"/>
        <w:gridCol w:w="236"/>
        <w:gridCol w:w="2313"/>
        <w:gridCol w:w="3539"/>
        <w:gridCol w:w="11"/>
      </w:tblGrid>
      <w:tr w:rsidR="00E05C99" w14:paraId="64AE8497" w14:textId="77777777" w:rsidTr="00A75F0B">
        <w:tc>
          <w:tcPr>
            <w:tcW w:w="9360" w:type="dxa"/>
            <w:gridSpan w:val="6"/>
            <w:hideMark/>
          </w:tcPr>
          <w:p w14:paraId="08B36175" w14:textId="77777777" w:rsidR="0072430F" w:rsidRPr="00A75F0B" w:rsidRDefault="000363C9">
            <w:pPr>
              <w:rPr>
                <w:rFonts w:ascii="Tenorite" w:hAnsi="Tenorite"/>
                <w:b/>
                <w:bCs/>
              </w:rPr>
            </w:pPr>
            <w:r w:rsidRPr="00A75F0B">
              <w:rPr>
                <w:rFonts w:ascii="Tenorite" w:hAnsi="Tenorite"/>
                <w:b/>
                <w:bCs/>
              </w:rPr>
              <w:t>Contactgegevens</w:t>
            </w:r>
          </w:p>
        </w:tc>
      </w:tr>
      <w:tr w:rsidR="00E05C99" w:rsidRPr="00A75F0B" w14:paraId="2DB476D0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162192D0" w14:textId="654D2060" w:rsidR="0072430F" w:rsidRPr="00A75F0B" w:rsidRDefault="000363C9">
            <w:pPr>
              <w:spacing w:before="120"/>
              <w:ind w:right="-286"/>
              <w:rPr>
                <w:rFonts w:ascii="Tenorite" w:hAnsi="Tenorite"/>
              </w:rPr>
            </w:pPr>
            <w:r w:rsidRPr="00A75F0B">
              <w:rPr>
                <w:rFonts w:ascii="Tenorite" w:hAnsi="Tenorite"/>
              </w:rPr>
              <w:t xml:space="preserve">Naam </w:t>
            </w:r>
            <w:r w:rsidR="00A75F0B" w:rsidRPr="00A75F0B">
              <w:rPr>
                <w:rFonts w:ascii="Tenorite" w:hAnsi="Tenorite"/>
              </w:rPr>
              <w:t>organisatie</w:t>
            </w:r>
          </w:p>
        </w:tc>
        <w:tc>
          <w:tcPr>
            <w:tcW w:w="461" w:type="dxa"/>
            <w:hideMark/>
          </w:tcPr>
          <w:p w14:paraId="2109F601" w14:textId="77777777" w:rsidR="0072430F" w:rsidRPr="00A75F0B" w:rsidRDefault="000363C9">
            <w:pPr>
              <w:spacing w:before="120"/>
              <w:ind w:right="-286"/>
              <w:rPr>
                <w:rFonts w:ascii="Tenorite" w:hAnsi="Tenorite"/>
              </w:rPr>
            </w:pPr>
            <w:r w:rsidRPr="00A75F0B">
              <w:rPr>
                <w:rFonts w:ascii="Tenorite" w:hAnsi="Tenorite"/>
              </w:rPr>
              <w:t>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2F3FEF" w14:textId="77777777" w:rsidR="0072430F" w:rsidRPr="00A75F0B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2A5AC4F2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7F3ECBDF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Correspondentieadres</w:t>
            </w:r>
          </w:p>
        </w:tc>
        <w:tc>
          <w:tcPr>
            <w:tcW w:w="461" w:type="dxa"/>
            <w:hideMark/>
          </w:tcPr>
          <w:p w14:paraId="272020B3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6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934214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538B8400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77423CEC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Postcode en woonplaats</w:t>
            </w:r>
          </w:p>
        </w:tc>
        <w:tc>
          <w:tcPr>
            <w:tcW w:w="461" w:type="dxa"/>
            <w:hideMark/>
          </w:tcPr>
          <w:p w14:paraId="43280EBD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6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CA3CCD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66AE4918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2A53D3D6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 xml:space="preserve">Kamer van Koophandel nr. </w:t>
            </w:r>
          </w:p>
        </w:tc>
        <w:tc>
          <w:tcPr>
            <w:tcW w:w="461" w:type="dxa"/>
            <w:hideMark/>
          </w:tcPr>
          <w:p w14:paraId="6CF2786E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6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02FCF0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055C4A44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4706F6FA" w14:textId="031A1B39" w:rsidR="00A75F0B" w:rsidRDefault="00A75F0B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Registratienummer LRK</w:t>
            </w:r>
          </w:p>
          <w:p w14:paraId="4737099E" w14:textId="32AA36D9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Telefoonnummer</w:t>
            </w:r>
          </w:p>
        </w:tc>
        <w:tc>
          <w:tcPr>
            <w:tcW w:w="461" w:type="dxa"/>
            <w:hideMark/>
          </w:tcPr>
          <w:p w14:paraId="2578BB75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6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147C31" w14:textId="77777777" w:rsidR="00A223E5" w:rsidRPr="00A223E5" w:rsidRDefault="00A223E5" w:rsidP="00A223E5">
            <w:pPr>
              <w:rPr>
                <w:rFonts w:ascii="Tenorite" w:hAnsi="Tenorite"/>
              </w:rPr>
            </w:pPr>
            <w:r w:rsidRPr="00A223E5">
              <w:rPr>
                <w:rFonts w:ascii="Tenorite" w:hAnsi="Tenorite"/>
              </w:rPr>
              <w:tab/>
            </w:r>
          </w:p>
          <w:p w14:paraId="23BC2ECE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0019679C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4099B35F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Naam contactpersoon</w:t>
            </w:r>
          </w:p>
        </w:tc>
        <w:tc>
          <w:tcPr>
            <w:tcW w:w="461" w:type="dxa"/>
            <w:hideMark/>
          </w:tcPr>
          <w:p w14:paraId="638324D7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6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94A6F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79623DF1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69A872A2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E-mailadres</w:t>
            </w:r>
          </w:p>
        </w:tc>
        <w:tc>
          <w:tcPr>
            <w:tcW w:w="461" w:type="dxa"/>
            <w:hideMark/>
          </w:tcPr>
          <w:p w14:paraId="7E429C12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6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6A699B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20093595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48EF3033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Gevraagd bedrag</w:t>
            </w:r>
          </w:p>
        </w:tc>
        <w:tc>
          <w:tcPr>
            <w:tcW w:w="461" w:type="dxa"/>
            <w:hideMark/>
          </w:tcPr>
          <w:p w14:paraId="1B18F2DD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236" w:type="dxa"/>
            <w:hideMark/>
          </w:tcPr>
          <w:p w14:paraId="2729D610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€</w:t>
            </w:r>
          </w:p>
        </w:tc>
        <w:tc>
          <w:tcPr>
            <w:tcW w:w="23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05EC1F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  <w:tc>
          <w:tcPr>
            <w:tcW w:w="353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401F99" w14:textId="77777777" w:rsidR="0072430F" w:rsidRDefault="0072430F">
            <w:pPr>
              <w:spacing w:before="120"/>
              <w:rPr>
                <w:rFonts w:ascii="Tenorite" w:hAnsi="Tenorite"/>
              </w:rPr>
            </w:pPr>
          </w:p>
        </w:tc>
      </w:tr>
      <w:tr w:rsidR="00E05C99" w14:paraId="726C94B5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17814C78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IBAN bankrekeningnummer</w:t>
            </w:r>
          </w:p>
        </w:tc>
        <w:tc>
          <w:tcPr>
            <w:tcW w:w="461" w:type="dxa"/>
            <w:hideMark/>
          </w:tcPr>
          <w:p w14:paraId="565F68BD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421000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44933A2B" w14:textId="77777777" w:rsidTr="00A75F0B">
        <w:trPr>
          <w:gridAfter w:val="1"/>
          <w:wAfter w:w="11" w:type="dxa"/>
        </w:trPr>
        <w:tc>
          <w:tcPr>
            <w:tcW w:w="2800" w:type="dxa"/>
            <w:hideMark/>
          </w:tcPr>
          <w:p w14:paraId="4A91D33F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ten name van</w:t>
            </w:r>
          </w:p>
        </w:tc>
        <w:tc>
          <w:tcPr>
            <w:tcW w:w="461" w:type="dxa"/>
            <w:hideMark/>
          </w:tcPr>
          <w:p w14:paraId="5761FC84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212B9E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</w:tbl>
    <w:p w14:paraId="5F2B616E" w14:textId="77777777" w:rsidR="0072430F" w:rsidRDefault="0072430F" w:rsidP="0072430F">
      <w:pPr>
        <w:ind w:right="-286"/>
      </w:pPr>
    </w:p>
    <w:p w14:paraId="6A7122C1" w14:textId="77777777" w:rsidR="00A75F0B" w:rsidRDefault="00A75F0B" w:rsidP="0072430F">
      <w:pPr>
        <w:ind w:right="-286"/>
      </w:pPr>
    </w:p>
    <w:p w14:paraId="73821499" w14:textId="77777777" w:rsidR="00A75F0B" w:rsidRDefault="00A75F0B" w:rsidP="0072430F">
      <w:pPr>
        <w:ind w:right="-286"/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500"/>
        <w:gridCol w:w="8860"/>
      </w:tblGrid>
      <w:tr w:rsidR="00E05C99" w14:paraId="707EF8BA" w14:textId="77777777" w:rsidTr="000E63E6">
        <w:tc>
          <w:tcPr>
            <w:tcW w:w="9360" w:type="dxa"/>
            <w:gridSpan w:val="2"/>
            <w:hideMark/>
          </w:tcPr>
          <w:p w14:paraId="1E45A2B0" w14:textId="77777777" w:rsidR="0072430F" w:rsidRDefault="000363C9">
            <w:pPr>
              <w:spacing w:before="24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Ter onderbouwing van het gevraagde bedrag moeten worden bijgevoegd:</w:t>
            </w:r>
          </w:p>
        </w:tc>
      </w:tr>
      <w:tr w:rsidR="00E05C99" w14:paraId="4A86DD29" w14:textId="77777777" w:rsidTr="000E63E6">
        <w:sdt>
          <w:sdtPr>
            <w:rPr>
              <w:rFonts w:ascii="Tenorite" w:hAnsi="Tenorite"/>
            </w:rPr>
            <w:id w:val="-57929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hideMark/>
              </w:tcPr>
              <w:p w14:paraId="5218D9A7" w14:textId="269177B3" w:rsidR="0072430F" w:rsidRDefault="00A223E5">
                <w:pPr>
                  <w:spacing w:before="120"/>
                  <w:ind w:right="-286"/>
                  <w:rPr>
                    <w:rFonts w:ascii="Tenorite" w:hAnsi="Tenorit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60" w:type="dxa"/>
            <w:hideMark/>
          </w:tcPr>
          <w:p w14:paraId="5CABDB0D" w14:textId="4A57DA5F" w:rsidR="00A75F0B" w:rsidRDefault="00A75F0B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Overzicht met daarop de volgende gegevens:</w:t>
            </w:r>
          </w:p>
          <w:p w14:paraId="52F8E276" w14:textId="57B6FD8F" w:rsidR="00A75F0B" w:rsidRPr="00A75F0B" w:rsidRDefault="00C546BD" w:rsidP="00A75F0B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a)</w:t>
            </w:r>
            <w:r w:rsidR="00A75F0B">
              <w:rPr>
                <w:rFonts w:ascii="Tenorite" w:hAnsi="Tenorite"/>
              </w:rPr>
              <w:t xml:space="preserve"> </w:t>
            </w:r>
            <w:r w:rsidR="00A75F0B" w:rsidRPr="00A75F0B">
              <w:rPr>
                <w:rFonts w:ascii="Tenorite" w:hAnsi="Tenorite"/>
              </w:rPr>
              <w:t xml:space="preserve">Aantal peuters dat daadwerkelijk naar de peuteropvang </w:t>
            </w:r>
            <w:r>
              <w:rPr>
                <w:rFonts w:ascii="Tenorite" w:hAnsi="Tenorite"/>
              </w:rPr>
              <w:t xml:space="preserve">en VE </w:t>
            </w:r>
            <w:r w:rsidR="00A75F0B" w:rsidRPr="00A75F0B">
              <w:rPr>
                <w:rFonts w:ascii="Tenorite" w:hAnsi="Tenorite"/>
              </w:rPr>
              <w:t>is geweest</w:t>
            </w:r>
            <w:r w:rsidR="000716BD">
              <w:rPr>
                <w:rFonts w:ascii="Tenorite" w:hAnsi="Tenorite"/>
              </w:rPr>
              <w:t>:</w:t>
            </w:r>
          </w:p>
          <w:p w14:paraId="3114A242" w14:textId="77777143" w:rsidR="00A75F0B" w:rsidRPr="00A75F0B" w:rsidRDefault="00A75F0B" w:rsidP="00A75F0B">
            <w:pPr>
              <w:spacing w:before="120"/>
              <w:ind w:right="-286"/>
              <w:rPr>
                <w:rFonts w:ascii="Tenorite" w:hAnsi="Tenorite"/>
              </w:rPr>
            </w:pPr>
            <w:r w:rsidRPr="00A75F0B">
              <w:rPr>
                <w:rFonts w:ascii="Tenorite" w:hAnsi="Tenorite"/>
              </w:rPr>
              <w:t>b)</w:t>
            </w:r>
            <w:r w:rsidR="00A223E5">
              <w:rPr>
                <w:rFonts w:ascii="Tenorite" w:hAnsi="Tenorite"/>
              </w:rPr>
              <w:t xml:space="preserve"> </w:t>
            </w:r>
            <w:r w:rsidRPr="00A75F0B">
              <w:rPr>
                <w:rFonts w:ascii="Tenorite" w:hAnsi="Tenorite"/>
              </w:rPr>
              <w:t>Aantal peuters per categorie</w:t>
            </w:r>
            <w:r w:rsidR="000716BD">
              <w:rPr>
                <w:rFonts w:ascii="Tenorite" w:hAnsi="Tenorite"/>
              </w:rPr>
              <w:t xml:space="preserve"> per locatie</w:t>
            </w:r>
            <w:r w:rsidRPr="00A75F0B">
              <w:rPr>
                <w:rFonts w:ascii="Tenorite" w:hAnsi="Tenorite"/>
              </w:rPr>
              <w:t xml:space="preserve"> (met/zonder KO</w:t>
            </w:r>
            <w:r w:rsidR="00A223E5">
              <w:rPr>
                <w:rFonts w:ascii="Tenorite" w:hAnsi="Tenorite"/>
              </w:rPr>
              <w:t xml:space="preserve">T, </w:t>
            </w:r>
            <w:r w:rsidRPr="00A75F0B">
              <w:rPr>
                <w:rFonts w:ascii="Tenorite" w:hAnsi="Tenorite"/>
              </w:rPr>
              <w:t>T</w:t>
            </w:r>
            <w:r w:rsidR="00A223E5" w:rsidRPr="00A75F0B">
              <w:rPr>
                <w:rFonts w:ascii="Tenorite" w:hAnsi="Tenorite"/>
              </w:rPr>
              <w:t xml:space="preserve"> met/zonder VE</w:t>
            </w:r>
            <w:r w:rsidRPr="00A75F0B">
              <w:rPr>
                <w:rFonts w:ascii="Tenorite" w:hAnsi="Tenorite"/>
              </w:rPr>
              <w:t xml:space="preserve"> en minima)</w:t>
            </w:r>
          </w:p>
          <w:p w14:paraId="112E9E75" w14:textId="08622CF8" w:rsidR="000716BD" w:rsidRDefault="00A75F0B" w:rsidP="00A75F0B">
            <w:pPr>
              <w:spacing w:before="120"/>
              <w:ind w:right="-286"/>
              <w:rPr>
                <w:rFonts w:ascii="Tenorite" w:hAnsi="Tenorite"/>
              </w:rPr>
            </w:pPr>
            <w:r w:rsidRPr="00A75F0B">
              <w:rPr>
                <w:rFonts w:ascii="Tenorite" w:hAnsi="Tenorite"/>
              </w:rPr>
              <w:t>c)</w:t>
            </w:r>
            <w:r w:rsidR="00A223E5">
              <w:rPr>
                <w:rFonts w:ascii="Tenorite" w:hAnsi="Tenorite"/>
              </w:rPr>
              <w:t xml:space="preserve"> A</w:t>
            </w:r>
            <w:r w:rsidRPr="00A75F0B">
              <w:rPr>
                <w:rFonts w:ascii="Tenorite" w:hAnsi="Tenorite"/>
              </w:rPr>
              <w:t>antal uren peuteropvang dat is afgenomen</w:t>
            </w:r>
            <w:r w:rsidR="000716BD">
              <w:rPr>
                <w:rFonts w:ascii="Tenorite" w:hAnsi="Tenorite"/>
              </w:rPr>
              <w:t xml:space="preserve"> per locatie</w:t>
            </w:r>
            <w:r w:rsidRPr="00A75F0B">
              <w:rPr>
                <w:rFonts w:ascii="Tenorite" w:hAnsi="Tenorite"/>
              </w:rPr>
              <w:t xml:space="preserve"> (met /zonder VE, met/zonder KOT en</w:t>
            </w:r>
          </w:p>
          <w:p w14:paraId="7FA18C33" w14:textId="043EF9D7" w:rsidR="00A75F0B" w:rsidRPr="00A75F0B" w:rsidRDefault="00A75F0B" w:rsidP="00A75F0B">
            <w:pPr>
              <w:spacing w:before="120"/>
              <w:ind w:right="-286"/>
              <w:rPr>
                <w:rFonts w:ascii="Tenorite" w:hAnsi="Tenorite"/>
              </w:rPr>
            </w:pPr>
            <w:r w:rsidRPr="00A75F0B">
              <w:rPr>
                <w:rFonts w:ascii="Tenorite" w:hAnsi="Tenorite"/>
              </w:rPr>
              <w:t xml:space="preserve"> </w:t>
            </w:r>
            <w:r w:rsidR="000716BD">
              <w:rPr>
                <w:rFonts w:ascii="Tenorite" w:hAnsi="Tenorite"/>
              </w:rPr>
              <w:t xml:space="preserve">    </w:t>
            </w:r>
            <w:r w:rsidRPr="00A75F0B">
              <w:rPr>
                <w:rFonts w:ascii="Tenorite" w:hAnsi="Tenorite"/>
              </w:rPr>
              <w:t>minima);</w:t>
            </w:r>
          </w:p>
          <w:p w14:paraId="738C72A4" w14:textId="4151F225" w:rsidR="00A75F0B" w:rsidRPr="00A75F0B" w:rsidRDefault="00A75F0B" w:rsidP="00A75F0B">
            <w:pPr>
              <w:spacing w:before="120"/>
              <w:ind w:right="-286"/>
              <w:rPr>
                <w:rFonts w:ascii="Tenorite" w:hAnsi="Tenorite"/>
              </w:rPr>
            </w:pPr>
            <w:r w:rsidRPr="00A75F0B">
              <w:rPr>
                <w:rFonts w:ascii="Tenorite" w:hAnsi="Tenorite"/>
              </w:rPr>
              <w:t>d)</w:t>
            </w:r>
            <w:r w:rsidR="00A223E5">
              <w:rPr>
                <w:rFonts w:ascii="Tenorite" w:hAnsi="Tenorite"/>
              </w:rPr>
              <w:t xml:space="preserve"> </w:t>
            </w:r>
            <w:r w:rsidRPr="00A75F0B">
              <w:rPr>
                <w:rFonts w:ascii="Tenorite" w:hAnsi="Tenorite"/>
              </w:rPr>
              <w:t>Opbrengst ouderbijdragen</w:t>
            </w:r>
            <w:r w:rsidR="000E63E6">
              <w:rPr>
                <w:rFonts w:ascii="Tenorite" w:hAnsi="Tenorite"/>
              </w:rPr>
              <w:t xml:space="preserve"> per locatie</w:t>
            </w:r>
            <w:r w:rsidRPr="00A75F0B">
              <w:rPr>
                <w:rFonts w:ascii="Tenorite" w:hAnsi="Tenorite"/>
              </w:rPr>
              <w:t xml:space="preserve"> (met/zonder VE, met/zonder KOT en minima);</w:t>
            </w:r>
          </w:p>
          <w:p w14:paraId="1E62ACAB" w14:textId="4F1ECF5C" w:rsidR="0072430F" w:rsidRDefault="00A75F0B" w:rsidP="00A223E5">
            <w:pPr>
              <w:spacing w:before="120"/>
              <w:ind w:right="-286"/>
              <w:rPr>
                <w:rFonts w:ascii="Tenorite" w:hAnsi="Tenorite"/>
              </w:rPr>
            </w:pPr>
            <w:r w:rsidRPr="00A75F0B">
              <w:rPr>
                <w:rFonts w:ascii="Tenorite" w:hAnsi="Tenorite"/>
              </w:rPr>
              <w:t>e)</w:t>
            </w:r>
            <w:r w:rsidR="00A223E5">
              <w:rPr>
                <w:rFonts w:ascii="Tenorite" w:hAnsi="Tenorite"/>
              </w:rPr>
              <w:t xml:space="preserve"> </w:t>
            </w:r>
            <w:r w:rsidRPr="00A75F0B">
              <w:rPr>
                <w:rFonts w:ascii="Tenorite" w:hAnsi="Tenorite"/>
              </w:rPr>
              <w:t>Aantal kinderen ouder dan 4 jaar en 6 weken;</w:t>
            </w:r>
          </w:p>
        </w:tc>
      </w:tr>
      <w:tr w:rsidR="00E05C99" w14:paraId="390E864A" w14:textId="77777777" w:rsidTr="000E63E6">
        <w:sdt>
          <w:sdtPr>
            <w:rPr>
              <w:rFonts w:ascii="Tenorite" w:hAnsi="Tenorite"/>
            </w:rPr>
            <w:id w:val="123705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hideMark/>
              </w:tcPr>
              <w:p w14:paraId="32DF3AD9" w14:textId="77777777" w:rsidR="0072430F" w:rsidRDefault="000363C9">
                <w:pPr>
                  <w:spacing w:before="120"/>
                  <w:ind w:right="-286"/>
                  <w:rPr>
                    <w:rFonts w:ascii="Tenorite" w:hAnsi="Tenorite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60" w:type="dxa"/>
            <w:hideMark/>
          </w:tcPr>
          <w:p w14:paraId="5E4E676A" w14:textId="7F0F32DF" w:rsidR="0072430F" w:rsidRDefault="00A75F0B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F</w:t>
            </w:r>
            <w:r w:rsidR="000363C9">
              <w:rPr>
                <w:rFonts w:ascii="Tenorite" w:hAnsi="Tenorite"/>
              </w:rPr>
              <w:t>inancieel: begroting voor het subsidiejaar</w:t>
            </w:r>
          </w:p>
          <w:p w14:paraId="38E15F37" w14:textId="282CEB5F" w:rsidR="00A75F0B" w:rsidRDefault="00A75F0B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70A78EFB" w14:textId="77777777" w:rsidTr="000E63E6">
        <w:sdt>
          <w:sdtPr>
            <w:rPr>
              <w:rFonts w:ascii="Tenorite" w:hAnsi="Tenorite"/>
            </w:rPr>
            <w:id w:val="-15799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hideMark/>
              </w:tcPr>
              <w:p w14:paraId="7D429F65" w14:textId="77777777" w:rsidR="0072430F" w:rsidRDefault="000363C9">
                <w:pPr>
                  <w:spacing w:before="120"/>
                  <w:ind w:right="-286"/>
                  <w:rPr>
                    <w:rFonts w:ascii="Tenorite" w:hAnsi="Tenorite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60" w:type="dxa"/>
            <w:hideMark/>
          </w:tcPr>
          <w:p w14:paraId="47D27A38" w14:textId="2BBDB747" w:rsidR="0072430F" w:rsidRDefault="00A75F0B">
            <w:pPr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Inhoudelijk: activiteitenplan voor het subsidiejaar</w:t>
            </w:r>
          </w:p>
        </w:tc>
      </w:tr>
      <w:tr w:rsidR="00E05C99" w14:paraId="09B6F91B" w14:textId="77777777" w:rsidTr="000E63E6">
        <w:tc>
          <w:tcPr>
            <w:tcW w:w="500" w:type="dxa"/>
          </w:tcPr>
          <w:p w14:paraId="7C034BF1" w14:textId="479ED080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  <w:tc>
          <w:tcPr>
            <w:tcW w:w="8860" w:type="dxa"/>
            <w:hideMark/>
          </w:tcPr>
          <w:p w14:paraId="392A2C42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  <w:p w14:paraId="2585666C" w14:textId="6C05E4DF" w:rsidR="00A223E5" w:rsidRDefault="00A223E5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31E67B52" w14:textId="77777777" w:rsidTr="000E63E6">
        <w:sdt>
          <w:sdtPr>
            <w:rPr>
              <w:rFonts w:ascii="Tenorite" w:hAnsi="Tenorite"/>
            </w:rPr>
            <w:id w:val="147825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hideMark/>
              </w:tcPr>
              <w:p w14:paraId="11A6469D" w14:textId="77777777" w:rsidR="0072430F" w:rsidRDefault="000363C9">
                <w:pPr>
                  <w:spacing w:before="120"/>
                  <w:ind w:right="-286"/>
                  <w:rPr>
                    <w:rFonts w:ascii="Tenorite" w:hAnsi="Tenorite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60" w:type="dxa"/>
            <w:hideMark/>
          </w:tcPr>
          <w:p w14:paraId="32EFBB05" w14:textId="77777777" w:rsidR="0072430F" w:rsidRDefault="000363C9">
            <w:pPr>
              <w:spacing w:before="120"/>
              <w:ind w:right="-286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Eventuele toelichting/opmerkingen:</w:t>
            </w:r>
          </w:p>
        </w:tc>
      </w:tr>
      <w:tr w:rsidR="00E05C99" w14:paraId="21D962DE" w14:textId="77777777" w:rsidTr="000E63E6">
        <w:tc>
          <w:tcPr>
            <w:tcW w:w="500" w:type="dxa"/>
          </w:tcPr>
          <w:p w14:paraId="7215BDB8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1C403E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2885955D" w14:textId="77777777" w:rsidTr="000E63E6">
        <w:tc>
          <w:tcPr>
            <w:tcW w:w="500" w:type="dxa"/>
          </w:tcPr>
          <w:p w14:paraId="2BB2980C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  <w:tc>
          <w:tcPr>
            <w:tcW w:w="8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7FBD14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  <w:tr w:rsidR="00E05C99" w14:paraId="3E4B623D" w14:textId="77777777" w:rsidTr="000E63E6">
        <w:tc>
          <w:tcPr>
            <w:tcW w:w="500" w:type="dxa"/>
          </w:tcPr>
          <w:p w14:paraId="27BFD63F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  <w:tc>
          <w:tcPr>
            <w:tcW w:w="8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8AF0FA" w14:textId="77777777" w:rsidR="0072430F" w:rsidRDefault="0072430F">
            <w:pPr>
              <w:spacing w:before="120"/>
              <w:ind w:right="-286"/>
              <w:rPr>
                <w:rFonts w:ascii="Tenorite" w:hAnsi="Tenorite"/>
              </w:rPr>
            </w:pPr>
          </w:p>
        </w:tc>
      </w:tr>
    </w:tbl>
    <w:p w14:paraId="73B47B56" w14:textId="77777777" w:rsidR="0072430F" w:rsidRDefault="0072430F" w:rsidP="0072430F">
      <w:pPr>
        <w:spacing w:after="200" w:line="276" w:lineRule="auto"/>
        <w:ind w:right="-286"/>
        <w:rPr>
          <w:rFonts w:ascii="Tenorite" w:hAnsi="Tenorite"/>
        </w:rPr>
      </w:pPr>
    </w:p>
    <w:p w14:paraId="6DEC7A3D" w14:textId="77777777" w:rsidR="0072430F" w:rsidRDefault="0072430F" w:rsidP="0072430F">
      <w:pPr>
        <w:spacing w:after="200" w:line="276" w:lineRule="auto"/>
        <w:ind w:right="-286"/>
        <w:rPr>
          <w:rFonts w:ascii="Tenorite" w:hAnsi="Tenorite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1950"/>
        <w:gridCol w:w="284"/>
        <w:gridCol w:w="7126"/>
      </w:tblGrid>
      <w:tr w:rsidR="00E05C99" w14:paraId="26E817C6" w14:textId="77777777" w:rsidTr="0072430F">
        <w:tc>
          <w:tcPr>
            <w:tcW w:w="9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A7ADC" w14:textId="77777777" w:rsidR="0072430F" w:rsidRDefault="000363C9">
            <w:pPr>
              <w:rPr>
                <w:rFonts w:ascii="Tenorite" w:hAnsi="Tenorite"/>
                <w:b/>
                <w:bCs/>
              </w:rPr>
            </w:pPr>
            <w:r>
              <w:rPr>
                <w:rFonts w:ascii="Tenorite" w:hAnsi="Tenorite"/>
                <w:b/>
                <w:bCs/>
              </w:rPr>
              <w:t>Ondertekening</w:t>
            </w:r>
          </w:p>
        </w:tc>
      </w:tr>
      <w:tr w:rsidR="00E05C99" w14:paraId="55FA6979" w14:textId="77777777" w:rsidTr="0072430F">
        <w:tc>
          <w:tcPr>
            <w:tcW w:w="9367" w:type="dxa"/>
            <w:gridSpan w:val="3"/>
            <w:hideMark/>
          </w:tcPr>
          <w:p w14:paraId="30E4D634" w14:textId="24B373B2" w:rsidR="0072430F" w:rsidRDefault="000363C9">
            <w:pPr>
              <w:spacing w:before="120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 xml:space="preserve">Ondergetekende verklaart naar waarheid te hebben ingevuld, namens </w:t>
            </w:r>
            <w:r w:rsidR="00A75F0B">
              <w:rPr>
                <w:rFonts w:ascii="Tenorite" w:hAnsi="Tenorite"/>
              </w:rPr>
              <w:t>de kinde</w:t>
            </w:r>
            <w:r w:rsidR="00A223E5">
              <w:rPr>
                <w:rFonts w:ascii="Tenorite" w:hAnsi="Tenorite"/>
              </w:rPr>
              <w:t>r</w:t>
            </w:r>
            <w:r w:rsidR="00A75F0B">
              <w:rPr>
                <w:rFonts w:ascii="Tenorite" w:hAnsi="Tenorite"/>
              </w:rPr>
              <w:t>opvangorganisatie</w:t>
            </w:r>
            <w:r>
              <w:rPr>
                <w:rFonts w:ascii="Tenorite" w:hAnsi="Tenorite"/>
              </w:rPr>
              <w:t>:</w:t>
            </w:r>
          </w:p>
        </w:tc>
      </w:tr>
      <w:tr w:rsidR="00E05C99" w14:paraId="20E3F495" w14:textId="77777777" w:rsidTr="0072430F">
        <w:tc>
          <w:tcPr>
            <w:tcW w:w="1951" w:type="dxa"/>
            <w:hideMark/>
          </w:tcPr>
          <w:p w14:paraId="02AD25F8" w14:textId="77777777" w:rsidR="0072430F" w:rsidRDefault="000363C9">
            <w:pPr>
              <w:spacing w:before="120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Naam</w:t>
            </w:r>
          </w:p>
        </w:tc>
        <w:tc>
          <w:tcPr>
            <w:tcW w:w="284" w:type="dxa"/>
            <w:hideMark/>
          </w:tcPr>
          <w:p w14:paraId="47965ADC" w14:textId="77777777" w:rsidR="0072430F" w:rsidRDefault="000363C9">
            <w:pPr>
              <w:spacing w:before="120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713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287380" w14:textId="77777777" w:rsidR="0072430F" w:rsidRDefault="0072430F">
            <w:pPr>
              <w:spacing w:before="120"/>
              <w:rPr>
                <w:rFonts w:ascii="Tenorite" w:hAnsi="Tenorite"/>
              </w:rPr>
            </w:pPr>
          </w:p>
        </w:tc>
      </w:tr>
      <w:tr w:rsidR="00E05C99" w14:paraId="3F5EB41E" w14:textId="77777777" w:rsidTr="0072430F">
        <w:tc>
          <w:tcPr>
            <w:tcW w:w="1951" w:type="dxa"/>
            <w:hideMark/>
          </w:tcPr>
          <w:p w14:paraId="642AAE00" w14:textId="77777777" w:rsidR="0072430F" w:rsidRDefault="000363C9">
            <w:pPr>
              <w:spacing w:before="120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Functie</w:t>
            </w:r>
          </w:p>
        </w:tc>
        <w:tc>
          <w:tcPr>
            <w:tcW w:w="284" w:type="dxa"/>
            <w:hideMark/>
          </w:tcPr>
          <w:p w14:paraId="546226D7" w14:textId="77777777" w:rsidR="0072430F" w:rsidRDefault="000363C9">
            <w:pPr>
              <w:spacing w:before="120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7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8F513" w14:textId="77777777" w:rsidR="0072430F" w:rsidRDefault="0072430F">
            <w:pPr>
              <w:spacing w:before="120"/>
              <w:rPr>
                <w:rFonts w:ascii="Tenorite" w:hAnsi="Tenorite"/>
              </w:rPr>
            </w:pPr>
          </w:p>
        </w:tc>
      </w:tr>
      <w:tr w:rsidR="00E05C99" w14:paraId="3EDAB3BC" w14:textId="77777777" w:rsidTr="0072430F">
        <w:tc>
          <w:tcPr>
            <w:tcW w:w="1951" w:type="dxa"/>
            <w:hideMark/>
          </w:tcPr>
          <w:p w14:paraId="2F30B10D" w14:textId="77777777" w:rsidR="0072430F" w:rsidRDefault="000363C9">
            <w:pPr>
              <w:spacing w:before="120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 xml:space="preserve">Datum </w:t>
            </w:r>
          </w:p>
        </w:tc>
        <w:tc>
          <w:tcPr>
            <w:tcW w:w="284" w:type="dxa"/>
            <w:hideMark/>
          </w:tcPr>
          <w:p w14:paraId="7A050481" w14:textId="77777777" w:rsidR="0072430F" w:rsidRDefault="000363C9">
            <w:pPr>
              <w:spacing w:before="120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7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8ABF54" w14:textId="77777777" w:rsidR="0072430F" w:rsidRDefault="0072430F">
            <w:pPr>
              <w:spacing w:before="120"/>
              <w:rPr>
                <w:rFonts w:ascii="Tenorite" w:hAnsi="Tenorite"/>
              </w:rPr>
            </w:pPr>
          </w:p>
        </w:tc>
      </w:tr>
      <w:tr w:rsidR="00E05C99" w14:paraId="658AAEBB" w14:textId="77777777" w:rsidTr="0072430F">
        <w:tc>
          <w:tcPr>
            <w:tcW w:w="1951" w:type="dxa"/>
          </w:tcPr>
          <w:p w14:paraId="672E124E" w14:textId="77777777" w:rsidR="0072430F" w:rsidRDefault="0072430F">
            <w:pPr>
              <w:spacing w:before="60" w:after="300"/>
              <w:rPr>
                <w:rFonts w:ascii="Tenorite" w:hAnsi="Tenorite"/>
              </w:rPr>
            </w:pPr>
          </w:p>
          <w:p w14:paraId="6D812076" w14:textId="77777777" w:rsidR="0072430F" w:rsidRDefault="000363C9">
            <w:pPr>
              <w:spacing w:before="60" w:after="300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Handtekening</w:t>
            </w:r>
          </w:p>
        </w:tc>
        <w:tc>
          <w:tcPr>
            <w:tcW w:w="284" w:type="dxa"/>
          </w:tcPr>
          <w:p w14:paraId="0DC73ED0" w14:textId="77777777" w:rsidR="0072430F" w:rsidRDefault="0072430F">
            <w:pPr>
              <w:spacing w:before="60" w:after="300"/>
              <w:rPr>
                <w:rFonts w:ascii="Tenorite" w:hAnsi="Tenorite"/>
              </w:rPr>
            </w:pPr>
          </w:p>
          <w:p w14:paraId="2FC1736D" w14:textId="77777777" w:rsidR="0072430F" w:rsidRDefault="000363C9">
            <w:pPr>
              <w:spacing w:before="60" w:after="300"/>
              <w:rPr>
                <w:rFonts w:ascii="Tenorite" w:hAnsi="Tenorite"/>
              </w:rPr>
            </w:pPr>
            <w:r>
              <w:rPr>
                <w:rFonts w:ascii="Tenorite" w:hAnsi="Tenorite"/>
              </w:rPr>
              <w:t>:</w:t>
            </w:r>
          </w:p>
        </w:tc>
        <w:tc>
          <w:tcPr>
            <w:tcW w:w="7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75E97A" w14:textId="77777777" w:rsidR="0072430F" w:rsidRDefault="0072430F">
            <w:pPr>
              <w:spacing w:before="300" w:after="300"/>
              <w:rPr>
                <w:rFonts w:ascii="Tenorite" w:hAnsi="Tenorite"/>
              </w:rPr>
            </w:pPr>
          </w:p>
        </w:tc>
      </w:tr>
      <w:tr w:rsidR="00E05C99" w14:paraId="3D902407" w14:textId="77777777" w:rsidTr="0072430F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E2BBB" w14:textId="77777777" w:rsidR="0072430F" w:rsidRDefault="0072430F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058B5" w14:textId="77777777" w:rsidR="0072430F" w:rsidRDefault="0072430F"/>
        </w:tc>
        <w:tc>
          <w:tcPr>
            <w:tcW w:w="713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D18054D" w14:textId="77777777" w:rsidR="0072430F" w:rsidRDefault="0072430F"/>
        </w:tc>
      </w:tr>
    </w:tbl>
    <w:p w14:paraId="5DC2FE34" w14:textId="77777777" w:rsidR="0072430F" w:rsidRDefault="0072430F" w:rsidP="0072430F">
      <w:pPr>
        <w:rPr>
          <w:rFonts w:ascii="Tenorite" w:hAnsi="Tenorite"/>
        </w:rPr>
      </w:pPr>
    </w:p>
    <w:p w14:paraId="1C9EECAE" w14:textId="77777777" w:rsidR="0072430F" w:rsidRDefault="0072430F" w:rsidP="0072430F">
      <w:pPr>
        <w:rPr>
          <w:rFonts w:ascii="Tenorite" w:hAnsi="Tenorite"/>
        </w:rPr>
      </w:pPr>
    </w:p>
    <w:p w14:paraId="17EA963F" w14:textId="77777777" w:rsidR="0072430F" w:rsidRDefault="000363C9" w:rsidP="0072430F">
      <w:pPr>
        <w:rPr>
          <w:rFonts w:ascii="Tenorite" w:hAnsi="Tenorite"/>
        </w:rPr>
      </w:pPr>
      <w:r>
        <w:rPr>
          <w:rFonts w:ascii="Tenorite" w:hAnsi="Tenorite"/>
        </w:rPr>
        <w:t>Het volledig ingevulde aanvraagformulier, voorzien van handtekening en bijlage(n), sturen naar:</w:t>
      </w:r>
    </w:p>
    <w:p w14:paraId="1D92A9DC" w14:textId="77777777" w:rsidR="0072430F" w:rsidRDefault="000363C9" w:rsidP="0072430F">
      <w:pPr>
        <w:ind w:left="1780" w:hanging="1780"/>
        <w:rPr>
          <w:rFonts w:ascii="Tenorite" w:hAnsi="Tenorite"/>
        </w:rPr>
      </w:pPr>
      <w:r>
        <w:rPr>
          <w:rFonts w:ascii="Tenorite" w:hAnsi="Tenorite"/>
        </w:rPr>
        <w:t>Gemeente Maashorst</w:t>
      </w:r>
    </w:p>
    <w:p w14:paraId="1E8B0E87" w14:textId="77777777" w:rsidR="0072430F" w:rsidRDefault="000363C9" w:rsidP="0072430F">
      <w:pPr>
        <w:ind w:left="1780" w:hanging="1780"/>
        <w:rPr>
          <w:rFonts w:ascii="Tenorite" w:hAnsi="Tenorite"/>
        </w:rPr>
      </w:pPr>
      <w:r>
        <w:rPr>
          <w:rFonts w:ascii="Tenorite" w:hAnsi="Tenorite"/>
        </w:rPr>
        <w:t>t.a.v. Domein Sociaal/subsidies</w:t>
      </w:r>
    </w:p>
    <w:p w14:paraId="57B90DF5" w14:textId="77777777" w:rsidR="0072430F" w:rsidRDefault="000363C9" w:rsidP="0072430F">
      <w:pPr>
        <w:ind w:left="1780" w:hanging="1780"/>
        <w:rPr>
          <w:rFonts w:ascii="Tenorite" w:hAnsi="Tenorite"/>
          <w:lang w:val="de-DE"/>
        </w:rPr>
      </w:pPr>
      <w:r>
        <w:rPr>
          <w:rFonts w:ascii="Tenorite" w:hAnsi="Tenorite"/>
          <w:lang w:val="de-DE"/>
        </w:rPr>
        <w:t>Postbus 83</w:t>
      </w:r>
    </w:p>
    <w:p w14:paraId="715963B1" w14:textId="77777777" w:rsidR="0072430F" w:rsidRDefault="000363C9" w:rsidP="0072430F">
      <w:pPr>
        <w:rPr>
          <w:rFonts w:ascii="Tenorite" w:hAnsi="Tenorite"/>
          <w:lang w:val="de-DE"/>
        </w:rPr>
      </w:pPr>
      <w:r>
        <w:rPr>
          <w:rFonts w:ascii="Tenorite" w:hAnsi="Tenorite"/>
          <w:lang w:val="de-DE"/>
        </w:rPr>
        <w:t>5400 AB UDEN</w:t>
      </w:r>
    </w:p>
    <w:p w14:paraId="0D526887" w14:textId="77777777" w:rsidR="0072430F" w:rsidRDefault="0072430F" w:rsidP="0072430F">
      <w:pPr>
        <w:rPr>
          <w:rFonts w:ascii="Tenorite" w:hAnsi="Tenorite"/>
          <w:lang w:val="de-DE"/>
        </w:rPr>
      </w:pPr>
    </w:p>
    <w:p w14:paraId="2D80B3D3" w14:textId="77777777" w:rsidR="0072430F" w:rsidRDefault="000363C9" w:rsidP="0072430F">
      <w:pPr>
        <w:rPr>
          <w:rFonts w:ascii="Tenorite" w:hAnsi="Tenorite"/>
        </w:rPr>
      </w:pPr>
      <w:r>
        <w:rPr>
          <w:rFonts w:ascii="Tenorite" w:hAnsi="Tenorite"/>
        </w:rPr>
        <w:t>of</w:t>
      </w:r>
    </w:p>
    <w:p w14:paraId="3D7F62A5" w14:textId="77777777" w:rsidR="0072430F" w:rsidRDefault="0072430F" w:rsidP="0072430F">
      <w:pPr>
        <w:rPr>
          <w:rFonts w:ascii="Tenorite" w:hAnsi="Tenorite"/>
        </w:rPr>
      </w:pPr>
    </w:p>
    <w:p w14:paraId="5AF8283C" w14:textId="77777777" w:rsidR="0072430F" w:rsidRDefault="000363C9" w:rsidP="0072430F">
      <w:pPr>
        <w:rPr>
          <w:rFonts w:ascii="Tenorite" w:hAnsi="Tenorite"/>
        </w:rPr>
      </w:pPr>
      <w:r>
        <w:rPr>
          <w:rFonts w:ascii="Tenorite" w:hAnsi="Tenorite"/>
        </w:rPr>
        <w:t xml:space="preserve">E-mailen naar </w:t>
      </w:r>
      <w:hyperlink r:id="rId9" w:history="1">
        <w:r>
          <w:rPr>
            <w:rStyle w:val="Hyperlink"/>
            <w:rFonts w:ascii="Tenorite" w:hAnsi="Tenorite"/>
          </w:rPr>
          <w:t>admoSD@gemeentemaashorst.nl</w:t>
        </w:r>
      </w:hyperlink>
      <w:r>
        <w:rPr>
          <w:rFonts w:ascii="Tenorite" w:hAnsi="Tenorite"/>
        </w:rPr>
        <w:t>.</w:t>
      </w:r>
    </w:p>
    <w:p w14:paraId="7D2C6CE5" w14:textId="77777777" w:rsidR="0072430F" w:rsidRDefault="000363C9" w:rsidP="0072430F">
      <w:pPr>
        <w:rPr>
          <w:rFonts w:ascii="Tenorite" w:hAnsi="Tenorite"/>
          <w:lang w:val="de-DE"/>
        </w:rPr>
      </w:pPr>
      <w:r>
        <w:rPr>
          <w:rFonts w:ascii="Tenorite" w:hAnsi="Tenorite"/>
        </w:rPr>
        <w:t xml:space="preserve">s.v.p. aanvraagformulier, activiteitenplan, begroting en eventuele andere bijlagen ieder als </w:t>
      </w:r>
      <w:r>
        <w:rPr>
          <w:rFonts w:ascii="Tenorite" w:hAnsi="Tenorite"/>
          <w:b/>
          <w:bCs/>
        </w:rPr>
        <w:t>apart</w:t>
      </w:r>
      <w:r>
        <w:rPr>
          <w:rFonts w:ascii="Tenorite" w:hAnsi="Tenorite"/>
        </w:rPr>
        <w:t xml:space="preserve"> document bij uw e-mail voegen.</w:t>
      </w:r>
    </w:p>
    <w:p w14:paraId="2C5A8AFF" w14:textId="77777777" w:rsidR="0072430F" w:rsidRDefault="0072430F" w:rsidP="0072430F">
      <w:pPr>
        <w:rPr>
          <w:rFonts w:ascii="Tenorite" w:hAnsi="Tenorite"/>
          <w:lang w:val="de-DE"/>
        </w:rPr>
      </w:pPr>
    </w:p>
    <w:p w14:paraId="28933194" w14:textId="77777777" w:rsidR="0072430F" w:rsidRDefault="0072430F" w:rsidP="0072430F">
      <w:pPr>
        <w:rPr>
          <w:rFonts w:ascii="Tenorite" w:hAnsi="Tenorite"/>
          <w:lang w:val="de-DE"/>
        </w:rPr>
      </w:pPr>
    </w:p>
    <w:p w14:paraId="31E1C58C" w14:textId="77777777" w:rsidR="0072430F" w:rsidRDefault="000363C9" w:rsidP="0072430F">
      <w:pPr>
        <w:tabs>
          <w:tab w:val="left" w:pos="360"/>
          <w:tab w:val="left" w:pos="6000"/>
        </w:tabs>
        <w:rPr>
          <w:rFonts w:ascii="Tenorite" w:hAnsi="Tenorite"/>
        </w:rPr>
      </w:pPr>
      <w:r>
        <w:rPr>
          <w:rFonts w:ascii="Tenorite" w:hAnsi="Tenorite" w:cs="Lucida Sans Unicode"/>
        </w:rPr>
        <w:t>Aanvragen die op een andere manier worden ingediend (bijv. per e-mail), nemen wij niet in behandeling.</w:t>
      </w:r>
    </w:p>
    <w:p w14:paraId="3D6449FA" w14:textId="77777777" w:rsidR="00483A89" w:rsidRPr="0072430F" w:rsidRDefault="00483A89" w:rsidP="0072430F"/>
    <w:sectPr w:rsidR="00483A89" w:rsidRPr="0072430F" w:rsidSect="001062D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045E" w14:textId="77777777" w:rsidR="00933786" w:rsidRDefault="00933786">
      <w:pPr>
        <w:spacing w:line="240" w:lineRule="auto"/>
      </w:pPr>
      <w:r>
        <w:separator/>
      </w:r>
    </w:p>
  </w:endnote>
  <w:endnote w:type="continuationSeparator" w:id="0">
    <w:p w14:paraId="27EE1605" w14:textId="77777777" w:rsidR="00933786" w:rsidRDefault="00933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10491" w:tblpY="16217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</w:tblGrid>
    <w:tr w:rsidR="00E05C99" w14:paraId="7EA5517C" w14:textId="77777777" w:rsidTr="004334FE">
      <w:tc>
        <w:tcPr>
          <w:tcW w:w="8495" w:type="dxa"/>
          <w:tcMar>
            <w:left w:w="0" w:type="dxa"/>
            <w:right w:w="0" w:type="dxa"/>
          </w:tcMar>
        </w:tcPr>
        <w:p w14:paraId="577D57FC" w14:textId="77777777" w:rsidR="00E64915" w:rsidRDefault="000363C9" w:rsidP="004334FE">
          <w:pPr>
            <w:pStyle w:val="Voetteks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A7EC7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A7EC7">
            <w:rPr>
              <w:noProof/>
            </w:rPr>
            <w:t>2</w:t>
          </w:r>
          <w:r>
            <w:fldChar w:fldCharType="end"/>
          </w:r>
        </w:p>
      </w:tc>
    </w:tr>
  </w:tbl>
  <w:p w14:paraId="2733F450" w14:textId="77777777" w:rsidR="00E64915" w:rsidRDefault="00E649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10491" w:tblpY="16217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</w:tblGrid>
    <w:tr w:rsidR="00E05C99" w14:paraId="1F876B07" w14:textId="77777777" w:rsidTr="004334FE">
      <w:tc>
        <w:tcPr>
          <w:tcW w:w="8495" w:type="dxa"/>
          <w:tcMar>
            <w:left w:w="0" w:type="dxa"/>
            <w:right w:w="0" w:type="dxa"/>
          </w:tcMar>
        </w:tcPr>
        <w:p w14:paraId="51ED8155" w14:textId="77777777" w:rsidR="00E64915" w:rsidRDefault="000363C9" w:rsidP="004334FE">
          <w:pPr>
            <w:pStyle w:val="Voetteks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A7EC7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A7EC7">
            <w:rPr>
              <w:noProof/>
            </w:rPr>
            <w:t>3</w:t>
          </w:r>
          <w:r>
            <w:fldChar w:fldCharType="end"/>
          </w:r>
        </w:p>
      </w:tc>
    </w:tr>
  </w:tbl>
  <w:p w14:paraId="2921BA85" w14:textId="77777777" w:rsidR="00E64915" w:rsidRDefault="000363C9">
    <w:pPr>
      <w:pStyle w:val="Voet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A7711CE" wp14:editId="74F2ECDD">
          <wp:simplePos x="0" y="0"/>
          <wp:positionH relativeFrom="page">
            <wp:posOffset>3600450</wp:posOffset>
          </wp:positionH>
          <wp:positionV relativeFrom="page">
            <wp:posOffset>8972550</wp:posOffset>
          </wp:positionV>
          <wp:extent cx="3963600" cy="1706400"/>
          <wp:effectExtent l="0" t="0" r="0" b="8255"/>
          <wp:wrapNone/>
          <wp:docPr id="3" name="Afbeelding 1" descr="Afbeelding met donker, lijn, huisk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348780" name="Afbeelding 1" descr="Afbeelding met donker, lijn, huiska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600" cy="1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10491" w:tblpY="16217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</w:tblGrid>
    <w:tr w:rsidR="00E05C99" w14:paraId="0DADD82A" w14:textId="77777777" w:rsidTr="004334FE">
      <w:tc>
        <w:tcPr>
          <w:tcW w:w="8495" w:type="dxa"/>
          <w:tcMar>
            <w:left w:w="0" w:type="dxa"/>
            <w:right w:w="0" w:type="dxa"/>
          </w:tcMar>
        </w:tcPr>
        <w:p w14:paraId="4743C372" w14:textId="77777777" w:rsidR="00E64915" w:rsidRDefault="000363C9" w:rsidP="004334FE">
          <w:pPr>
            <w:pStyle w:val="Voetteks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11EC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D11EC">
            <w:rPr>
              <w:noProof/>
            </w:rPr>
            <w:t>2</w:t>
          </w:r>
          <w:r>
            <w:fldChar w:fldCharType="end"/>
          </w:r>
        </w:p>
      </w:tc>
    </w:tr>
  </w:tbl>
  <w:p w14:paraId="614A7E60" w14:textId="77777777" w:rsidR="00E64915" w:rsidRPr="0097041D" w:rsidRDefault="000363C9">
    <w:pPr>
      <w:pStyle w:val="Voetteks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1" layoutInCell="1" allowOverlap="1" wp14:anchorId="0895B331" wp14:editId="72080323">
          <wp:simplePos x="0" y="0"/>
          <wp:positionH relativeFrom="page">
            <wp:posOffset>3600450</wp:posOffset>
          </wp:positionH>
          <wp:positionV relativeFrom="page">
            <wp:posOffset>8972550</wp:posOffset>
          </wp:positionV>
          <wp:extent cx="3963600" cy="1706400"/>
          <wp:effectExtent l="0" t="0" r="0" b="8255"/>
          <wp:wrapNone/>
          <wp:docPr id="4" name="Afbeelding 1" descr="Afbeelding met donker, lijn, huisk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151108" name="Afbeelding 1" descr="Afbeelding met donker, lijn, huiska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600" cy="1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CD1E" w14:textId="77777777" w:rsidR="00933786" w:rsidRDefault="00933786">
      <w:pPr>
        <w:spacing w:line="240" w:lineRule="auto"/>
      </w:pPr>
      <w:r>
        <w:separator/>
      </w:r>
    </w:p>
  </w:footnote>
  <w:footnote w:type="continuationSeparator" w:id="0">
    <w:p w14:paraId="38BDE098" w14:textId="77777777" w:rsidR="00933786" w:rsidRDefault="00933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948B" w14:textId="77777777" w:rsidR="00E64915" w:rsidRDefault="000363C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6C061F4" wp14:editId="7D7AC8D2">
          <wp:simplePos x="0" y="0"/>
          <wp:positionH relativeFrom="page">
            <wp:posOffset>6480810</wp:posOffset>
          </wp:positionH>
          <wp:positionV relativeFrom="page">
            <wp:posOffset>269875</wp:posOffset>
          </wp:positionV>
          <wp:extent cx="540000" cy="972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952327" name="Maashorst_D_cmyk.jpg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E6AC" w14:textId="77777777" w:rsidR="00173203" w:rsidRDefault="000363C9" w:rsidP="00173203">
    <w:pPr>
      <w:ind w:left="-1418" w:firstLine="1418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675E31B" wp14:editId="1396505D">
          <wp:simplePos x="0" y="0"/>
          <wp:positionH relativeFrom="page">
            <wp:posOffset>4932680</wp:posOffset>
          </wp:positionH>
          <wp:positionV relativeFrom="page">
            <wp:posOffset>269875</wp:posOffset>
          </wp:positionV>
          <wp:extent cx="2088000" cy="982800"/>
          <wp:effectExtent l="0" t="0" r="7620" b="8255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729189" name="Maashorst_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7391C" w14:textId="77777777" w:rsidR="00173203" w:rsidRPr="00C146DC" w:rsidRDefault="00173203" w:rsidP="001732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65F"/>
    <w:multiLevelType w:val="multilevel"/>
    <w:tmpl w:val="0792B090"/>
    <w:styleLink w:val="StijlgemeenteUden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*"/>
      <w:lvlJc w:val="left"/>
      <w:pPr>
        <w:ind w:left="2880" w:hanging="360"/>
      </w:pPr>
      <w:rPr>
        <w:rFonts w:ascii="Lucida Sans Unicode" w:hAnsi="Lucida Sans Unicode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2EF9"/>
    <w:multiLevelType w:val="multilevel"/>
    <w:tmpl w:val="042C7ECC"/>
    <w:lvl w:ilvl="0">
      <w:start w:val="1"/>
      <w:numFmt w:val="bullet"/>
      <w:pStyle w:val="Opsomming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203407C"/>
    <w:multiLevelType w:val="hybridMultilevel"/>
    <w:tmpl w:val="216E0276"/>
    <w:lvl w:ilvl="0" w:tplc="0FE66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61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CE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8F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E8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89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2A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63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30531">
    <w:abstractNumId w:val="1"/>
  </w:num>
  <w:num w:numId="2" w16cid:durableId="364213759">
    <w:abstractNumId w:val="0"/>
  </w:num>
  <w:num w:numId="3" w16cid:durableId="265038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03"/>
    <w:rsid w:val="000363C9"/>
    <w:rsid w:val="00054F21"/>
    <w:rsid w:val="000716BD"/>
    <w:rsid w:val="0008150C"/>
    <w:rsid w:val="000C7F1B"/>
    <w:rsid w:val="000E63E6"/>
    <w:rsid w:val="001062DE"/>
    <w:rsid w:val="00173203"/>
    <w:rsid w:val="001A7EC7"/>
    <w:rsid w:val="001D11EC"/>
    <w:rsid w:val="00295867"/>
    <w:rsid w:val="00296FA8"/>
    <w:rsid w:val="002C731D"/>
    <w:rsid w:val="00365AA0"/>
    <w:rsid w:val="004117BE"/>
    <w:rsid w:val="00422719"/>
    <w:rsid w:val="004334FE"/>
    <w:rsid w:val="00483A89"/>
    <w:rsid w:val="004D6D12"/>
    <w:rsid w:val="004F65F6"/>
    <w:rsid w:val="005445F3"/>
    <w:rsid w:val="00567EE0"/>
    <w:rsid w:val="00702C3A"/>
    <w:rsid w:val="0072430F"/>
    <w:rsid w:val="00765AE0"/>
    <w:rsid w:val="007E721F"/>
    <w:rsid w:val="00866E22"/>
    <w:rsid w:val="00933786"/>
    <w:rsid w:val="0095549C"/>
    <w:rsid w:val="00955D40"/>
    <w:rsid w:val="0097041D"/>
    <w:rsid w:val="00A223E5"/>
    <w:rsid w:val="00A24356"/>
    <w:rsid w:val="00A75F0B"/>
    <w:rsid w:val="00B5536D"/>
    <w:rsid w:val="00BA5957"/>
    <w:rsid w:val="00BE65C1"/>
    <w:rsid w:val="00C146DC"/>
    <w:rsid w:val="00C14BAF"/>
    <w:rsid w:val="00C546BD"/>
    <w:rsid w:val="00D06695"/>
    <w:rsid w:val="00D85CAA"/>
    <w:rsid w:val="00E05C99"/>
    <w:rsid w:val="00E079C9"/>
    <w:rsid w:val="00E1089B"/>
    <w:rsid w:val="00E64915"/>
    <w:rsid w:val="00E84D39"/>
    <w:rsid w:val="00E977B5"/>
    <w:rsid w:val="00EC7102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C3B4"/>
  <w15:docId w15:val="{00CD9D74-B773-4661-9E11-238626A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46DC"/>
    <w:rPr>
      <w:rFonts w:asciiTheme="minorHAnsi" w:hAnsiTheme="minorHAnsi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25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eastAsiaTheme="majorEastAsia" w:cstheme="majorBidi"/>
      <w:b/>
      <w:bCs/>
      <w:i/>
      <w:iCs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rFonts w:asciiTheme="minorHAnsi" w:hAnsiTheme="minorHAnsi"/>
      <w:i/>
      <w:iCs/>
      <w:sz w:val="20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732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3203"/>
  </w:style>
  <w:style w:type="paragraph" w:customStyle="1" w:styleId="TabelMaashorst">
    <w:name w:val="Tabel Maashorst"/>
    <w:basedOn w:val="Standaard"/>
    <w:qFormat/>
    <w:rsid w:val="0058260C"/>
    <w:pPr>
      <w:spacing w:line="180" w:lineRule="atLeast"/>
    </w:pPr>
    <w:rPr>
      <w:sz w:val="14"/>
    </w:rPr>
  </w:style>
  <w:style w:type="paragraph" w:customStyle="1" w:styleId="Opsomming">
    <w:name w:val="Opsomming"/>
    <w:basedOn w:val="Standaard"/>
    <w:rsid w:val="004F043D"/>
    <w:pPr>
      <w:numPr>
        <w:numId w:val="1"/>
      </w:numPr>
      <w:ind w:left="425" w:hanging="425"/>
    </w:pPr>
  </w:style>
  <w:style w:type="numbering" w:customStyle="1" w:styleId="StijlgemeenteUden">
    <w:name w:val="Stijl gemeente Uden"/>
    <w:rsid w:val="004F043D"/>
    <w:pPr>
      <w:numPr>
        <w:numId w:val="2"/>
      </w:numPr>
    </w:pPr>
  </w:style>
  <w:style w:type="character" w:customStyle="1" w:styleId="Kop6Char">
    <w:name w:val="Kop 6 Char"/>
    <w:basedOn w:val="Standaardalinea-lettertype"/>
    <w:link w:val="Kop6"/>
    <w:uiPriority w:val="9"/>
    <w:rsid w:val="00025220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3F4E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364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58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841"/>
    <w:rPr>
      <w:rFonts w:ascii="Tahoma" w:eastAsia="Times New Roman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rsid w:val="00844CA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546BD"/>
    <w:pPr>
      <w:spacing w:line="240" w:lineRule="auto"/>
    </w:pPr>
    <w:rPr>
      <w:rFonts w:asciiTheme="minorHAnsi" w:hAnsiTheme="minorHAnsi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46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46B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46BD"/>
    <w:rPr>
      <w:rFonts w:asciiTheme="minorHAnsi" w:hAnsiTheme="minorHAnsi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46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46BD"/>
    <w:rPr>
      <w:rFonts w:asciiTheme="minorHAnsi" w:hAnsiTheme="minorHAnsi"/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SD@gemeentemaashorst.nl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dmoSD@gemeentemaashorst.n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Maashorst">
      <a:majorFont>
        <a:latin typeface="Tenorite"/>
        <a:ea typeface=""/>
        <a:cs typeface=""/>
      </a:majorFont>
      <a:minorFont>
        <a:latin typeface="Tenorit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DB64E37CA845B87EB71639474964" ma:contentTypeVersion="11" ma:contentTypeDescription="Een nieuw document maken." ma:contentTypeScope="" ma:versionID="0bde336539282b3a0cd4610e3fdae808">
  <xsd:schema xmlns:xsd="http://www.w3.org/2001/XMLSchema" xmlns:xs="http://www.w3.org/2001/XMLSchema" xmlns:p="http://schemas.microsoft.com/office/2006/metadata/properties" xmlns:ns2="168f4a9c-ffa8-4200-b4af-ff27fde3ec2b" xmlns:ns3="e6872107-7257-4997-809b-f45a2c63af5b" targetNamespace="http://schemas.microsoft.com/office/2006/metadata/properties" ma:root="true" ma:fieldsID="eab702f85d920d292eece8324748e2a7" ns2:_="" ns3:_="">
    <xsd:import namespace="168f4a9c-ffa8-4200-b4af-ff27fde3ec2b"/>
    <xsd:import namespace="e6872107-7257-4997-809b-f45a2c63af5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f4a9c-ffa8-4200-b4af-ff27fde3ec2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a8518b84-1a41-49a9-9f4b-539ecdca2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2107-7257-4997-809b-f45a2c63af5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f6099c-ca16-4c22-9dfd-584045a9c0ed}" ma:internalName="TaxCatchAll" ma:showField="CatchAllData" ma:web="e6872107-7257-4997-809b-f45a2c63a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872107-7257-4997-809b-f45a2c63af5b" xsi:nil="true"/>
    <lcf76f155ced4ddcb4097134ff3c332f xmlns="168f4a9c-ffa8-4200-b4af-ff27fde3ec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B171DC-3534-495E-AEE7-791106F45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6D44A-D265-44CE-A7AB-5AB6949C0EB1}"/>
</file>

<file path=customXml/itemProps3.xml><?xml version="1.0" encoding="utf-8"?>
<ds:datastoreItem xmlns:ds="http://schemas.openxmlformats.org/officeDocument/2006/customXml" ds:itemID="{C584A463-7C8E-4AEB-8B02-718982C72E2F}"/>
</file>

<file path=customXml/itemProps4.xml><?xml version="1.0" encoding="utf-8"?>
<ds:datastoreItem xmlns:ds="http://schemas.openxmlformats.org/officeDocument/2006/customXml" ds:itemID="{6B1C5813-172B-4234-906F-74BCF8CE2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Uden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Marie-José Witte</dc:creator>
  <cp:lastModifiedBy>Frances Marinussen | Gemeente Maashorst</cp:lastModifiedBy>
  <cp:revision>2</cp:revision>
  <dcterms:created xsi:type="dcterms:W3CDTF">2023-05-31T09:31:00Z</dcterms:created>
  <dcterms:modified xsi:type="dcterms:W3CDTF">2023-05-31T09:31:00Z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Marie-Jose.Witte</vt:lpwstr>
  </property>
  <property fmtid="{D5CDD505-2E9C-101B-9397-08002B2CF9AE}" pid="3" name="Header">
    <vt:lpwstr>Logo formulier zonder tekst voettekst kleinere kop test</vt:lpwstr>
  </property>
  <property fmtid="{D5CDD505-2E9C-101B-9397-08002B2CF9AE}" pid="4" name="HeaderId">
    <vt:lpwstr>BCA31B9D2F434BD59C708E5A5F93A731</vt:lpwstr>
  </property>
  <property fmtid="{D5CDD505-2E9C-101B-9397-08002B2CF9AE}" pid="5" name="Template">
    <vt:lpwstr>FORM AV Centrumpromotie</vt:lpwstr>
  </property>
  <property fmtid="{D5CDD505-2E9C-101B-9397-08002B2CF9AE}" pid="6" name="TemplateId">
    <vt:lpwstr>4235FC344AE347EEB3A9D42E7402A8CC</vt:lpwstr>
  </property>
  <property fmtid="{D5CDD505-2E9C-101B-9397-08002B2CF9AE}" pid="7" name="Typist">
    <vt:lpwstr>Marie-Jose.Witte</vt:lpwstr>
  </property>
  <property fmtid="{D5CDD505-2E9C-101B-9397-08002B2CF9AE}" pid="8" name="ContentTypeId">
    <vt:lpwstr>0x01010052E8DB64E37CA845B87EB71639474964</vt:lpwstr>
  </property>
</Properties>
</file>